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1014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5203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СОГАЗ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Эгамову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Шохзоджону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Тойировичу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СОГАЗ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77</w:t>
      </w:r>
      <w:r>
        <w:rPr>
          <w:rFonts w:ascii="Times New Roman" w:eastAsia="Times New Roman" w:hAnsi="Times New Roman" w:cs="Times New Roman"/>
          <w:sz w:val="28"/>
          <w:szCs w:val="28"/>
        </w:rPr>
        <w:t>36035485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Эгамову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Шохзоджону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Тойировичу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Эгамов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Шохзоджон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Тойирович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СОГАЗ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денеж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440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1014</w:t>
      </w:r>
      <w:r>
        <w:rPr>
          <w:rFonts w:ascii="Times New Roman" w:eastAsia="Times New Roman" w:hAnsi="Times New Roman" w:cs="Times New Roman"/>
          <w:u w:val="single"/>
        </w:rPr>
        <w:t>-26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8rplc-8">
    <w:name w:val="cat-PassportData grp-8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